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D8" w:rsidRPr="00C8701A" w:rsidRDefault="00C8701A">
      <w:pPr>
        <w:jc w:val="center"/>
        <w:rPr>
          <w:b/>
          <w:sz w:val="24"/>
          <w:szCs w:val="24"/>
        </w:rPr>
      </w:pPr>
      <w:r w:rsidRPr="00C8701A">
        <w:rPr>
          <w:b/>
          <w:sz w:val="24"/>
          <w:szCs w:val="24"/>
        </w:rPr>
        <w:t>АННОТАЦИЯ</w:t>
      </w:r>
    </w:p>
    <w:p w:rsidR="00051DD8" w:rsidRPr="00C8701A" w:rsidRDefault="00C8701A">
      <w:pPr>
        <w:jc w:val="center"/>
        <w:rPr>
          <w:sz w:val="24"/>
          <w:szCs w:val="24"/>
        </w:rPr>
      </w:pPr>
      <w:r w:rsidRPr="00C8701A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811" w:type="dxa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i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iCs/>
                <w:color w:val="000000"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8701A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C8701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051DD8" w:rsidRPr="00C8701A">
        <w:tc>
          <w:tcPr>
            <w:tcW w:w="3261" w:type="dxa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DD8" w:rsidRPr="00C8701A" w:rsidRDefault="00C8701A">
            <w:pPr>
              <w:rPr>
                <w:i/>
                <w:sz w:val="24"/>
                <w:szCs w:val="24"/>
                <w:highlight w:val="yellow"/>
              </w:rPr>
            </w:pPr>
            <w:r w:rsidRPr="00C8701A">
              <w:rPr>
                <w:i/>
                <w:color w:val="000000"/>
                <w:sz w:val="24"/>
                <w:szCs w:val="24"/>
              </w:rPr>
              <w:t>Д</w:t>
            </w:r>
            <w:r w:rsidRPr="00C8701A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pStyle w:val="044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C8701A">
              <w:rPr>
                <w:rFonts w:cs="Times New Roman"/>
                <w:color w:val="000000"/>
                <w:sz w:val="24"/>
              </w:rPr>
              <w:t>Тема 1. Управление государственными программами и проектами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 xml:space="preserve">Тема 2. Управление конфликтами в системе государственной и муниципальной </w:t>
            </w:r>
            <w:r w:rsidRPr="00C8701A">
              <w:rPr>
                <w:color w:val="000000"/>
                <w:sz w:val="24"/>
                <w:szCs w:val="24"/>
              </w:rPr>
              <w:t>службы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rPr>
                <w:color w:val="000000"/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Тема 3. Современные механизмы противодействия коррупции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051DD8" w:rsidRPr="00C8701A" w:rsidRDefault="00C8701A" w:rsidP="00C8701A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355"/>
              <w:rPr>
                <w:color w:val="000000"/>
                <w:lang w:val="en-US"/>
              </w:rPr>
            </w:pPr>
            <w:r w:rsidRPr="00C8701A">
              <w:rPr>
                <w:color w:val="000000"/>
                <w:lang w:val="en-US"/>
              </w:rPr>
              <w:t>ENGLISH FOR ACADEMICS [</w:t>
            </w:r>
            <w:r w:rsidRPr="00C8701A">
              <w:rPr>
                <w:color w:val="000000"/>
              </w:rPr>
              <w:t>Текст</w:t>
            </w:r>
            <w:proofErr w:type="gramStart"/>
            <w:r w:rsidRPr="00C8701A">
              <w:rPr>
                <w:color w:val="000000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C8701A">
              <w:rPr>
                <w:color w:val="000000"/>
                <w:lang w:val="en-US"/>
              </w:rPr>
              <w:t>Bezzabotnjva</w:t>
            </w:r>
            <w:proofErr w:type="spellEnd"/>
            <w:r w:rsidRPr="00C8701A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C8701A">
              <w:rPr>
                <w:color w:val="000000"/>
              </w:rPr>
              <w:t>конс</w:t>
            </w:r>
            <w:proofErr w:type="spellEnd"/>
            <w:r w:rsidRPr="00C8701A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C8701A">
              <w:rPr>
                <w:color w:val="000000"/>
                <w:lang w:val="en-US"/>
              </w:rPr>
              <w:t>Cambridge :</w:t>
            </w:r>
            <w:proofErr w:type="gramEnd"/>
            <w:r w:rsidRPr="00C8701A">
              <w:rPr>
                <w:color w:val="000000"/>
                <w:lang w:val="en-US"/>
              </w:rPr>
              <w:t xml:space="preserve"> Cambridge University Press, 2014. - 175 </w:t>
            </w:r>
            <w:r w:rsidRPr="00C8701A">
              <w:rPr>
                <w:color w:val="000000"/>
              </w:rPr>
              <w:t>с</w:t>
            </w:r>
            <w:r w:rsidRPr="00C8701A">
              <w:rPr>
                <w:color w:val="000000"/>
                <w:lang w:val="en-US"/>
              </w:rPr>
              <w:t>. 20</w:t>
            </w:r>
            <w:proofErr w:type="spellStart"/>
            <w:r w:rsidRPr="00C8701A">
              <w:rPr>
                <w:color w:val="000000"/>
              </w:rPr>
              <w:t>экз</w:t>
            </w:r>
            <w:proofErr w:type="spellEnd"/>
            <w:r w:rsidRPr="00C8701A">
              <w:rPr>
                <w:color w:val="000000"/>
                <w:lang w:val="en-US"/>
              </w:rPr>
              <w:t>.</w:t>
            </w:r>
          </w:p>
          <w:p w:rsidR="00051DD8" w:rsidRPr="00C8701A" w:rsidRDefault="00C8701A" w:rsidP="00C8701A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573"/>
              </w:tabs>
              <w:ind w:left="5" w:firstLine="355"/>
            </w:pPr>
            <w:r w:rsidRPr="00C8701A">
              <w:rPr>
                <w:color w:val="000000"/>
              </w:rPr>
              <w:t>Первухина</w:t>
            </w:r>
            <w:r w:rsidRPr="00C8701A">
              <w:rPr>
                <w:color w:val="000000"/>
                <w:lang w:val="en-US"/>
              </w:rPr>
              <w:t xml:space="preserve">, </w:t>
            </w:r>
            <w:r w:rsidRPr="00C8701A">
              <w:rPr>
                <w:color w:val="000000"/>
              </w:rPr>
              <w:t>И</w:t>
            </w:r>
            <w:r w:rsidRPr="00C8701A">
              <w:rPr>
                <w:color w:val="000000"/>
                <w:lang w:val="en-US"/>
              </w:rPr>
              <w:t xml:space="preserve">. </w:t>
            </w:r>
            <w:r w:rsidRPr="00C8701A">
              <w:rPr>
                <w:color w:val="000000"/>
              </w:rPr>
              <w:t>В</w:t>
            </w:r>
            <w:r w:rsidRPr="00C8701A">
              <w:rPr>
                <w:color w:val="000000"/>
                <w:lang w:val="en-US"/>
              </w:rPr>
              <w:t xml:space="preserve">., </w:t>
            </w:r>
            <w:r w:rsidRPr="00C8701A">
              <w:rPr>
                <w:color w:val="000000"/>
              </w:rPr>
              <w:t>Глазкова</w:t>
            </w:r>
            <w:r w:rsidRPr="00C8701A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И</w:t>
            </w:r>
            <w:r w:rsidRPr="00C8701A">
              <w:rPr>
                <w:color w:val="000000"/>
                <w:lang w:val="en-US"/>
              </w:rPr>
              <w:t>.</w:t>
            </w:r>
            <w:r w:rsidRPr="00C8701A">
              <w:rPr>
                <w:color w:val="000000"/>
              </w:rPr>
              <w:t>Г</w:t>
            </w:r>
            <w:r w:rsidRPr="00C8701A">
              <w:rPr>
                <w:color w:val="000000"/>
                <w:lang w:val="en-US"/>
              </w:rPr>
              <w:t xml:space="preserve">., </w:t>
            </w:r>
            <w:proofErr w:type="spellStart"/>
            <w:r w:rsidRPr="00C8701A">
              <w:rPr>
                <w:color w:val="000000"/>
              </w:rPr>
              <w:t>Ивукина</w:t>
            </w:r>
            <w:proofErr w:type="spellEnd"/>
            <w:r w:rsidRPr="00C8701A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Е</w:t>
            </w:r>
            <w:r w:rsidRPr="00C8701A">
              <w:rPr>
                <w:color w:val="000000"/>
                <w:lang w:val="en-US"/>
              </w:rPr>
              <w:t>.</w:t>
            </w:r>
            <w:r w:rsidRPr="00C8701A">
              <w:rPr>
                <w:color w:val="000000"/>
              </w:rPr>
              <w:t>С</w:t>
            </w:r>
            <w:r w:rsidRPr="00C8701A">
              <w:rPr>
                <w:color w:val="000000"/>
                <w:lang w:val="en-US"/>
              </w:rPr>
              <w:t>. English for Master's Students [</w:t>
            </w:r>
            <w:r w:rsidRPr="00C8701A">
              <w:rPr>
                <w:color w:val="000000"/>
              </w:rPr>
              <w:t>Текст</w:t>
            </w:r>
            <w:proofErr w:type="gramStart"/>
            <w:r w:rsidRPr="00C8701A">
              <w:rPr>
                <w:color w:val="000000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учебное</w:t>
            </w:r>
            <w:r w:rsidRPr="00C8701A">
              <w:rPr>
                <w:color w:val="000000"/>
                <w:lang w:val="en-US"/>
              </w:rPr>
              <w:t xml:space="preserve"> </w:t>
            </w:r>
            <w:r w:rsidRPr="00C8701A">
              <w:rPr>
                <w:color w:val="000000"/>
              </w:rPr>
              <w:t>пособие</w:t>
            </w:r>
            <w:r w:rsidRPr="00C8701A">
              <w:rPr>
                <w:color w:val="000000"/>
                <w:lang w:val="en-US"/>
              </w:rPr>
              <w:t xml:space="preserve">. </w:t>
            </w:r>
            <w:r w:rsidRPr="00C8701A">
              <w:rPr>
                <w:color w:val="000000"/>
              </w:rPr>
              <w:t xml:space="preserve">Ч. 2. - </w:t>
            </w:r>
            <w:proofErr w:type="gramStart"/>
            <w:r w:rsidRPr="00C8701A">
              <w:rPr>
                <w:color w:val="000000"/>
              </w:rPr>
              <w:t>Екатеринбург :</w:t>
            </w:r>
            <w:proofErr w:type="gramEnd"/>
            <w:r w:rsidRPr="00C8701A">
              <w:rPr>
                <w:color w:val="000000"/>
              </w:rPr>
              <w:t xml:space="preserve"> [Издательство УрГЭУ], 2017. - 71 с.</w:t>
            </w:r>
            <w:r w:rsidRPr="00C8701A">
              <w:rPr>
                <w:color w:val="000000"/>
              </w:rPr>
              <w:t xml:space="preserve"> </w:t>
            </w:r>
            <w:hyperlink r:id="rId6" w:tgtFrame="читать полный текст"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C8701A">
                <w:rPr>
                  <w:rStyle w:val="-"/>
                  <w:i/>
                  <w:iCs/>
                  <w:color w:val="000000"/>
                </w:rPr>
                <w:t>://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C8701A">
                <w:rPr>
                  <w:rStyle w:val="-"/>
                  <w:i/>
                  <w:iCs/>
                  <w:color w:val="000000"/>
                </w:rPr>
                <w:t>/17/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C8701A">
                <w:rPr>
                  <w:rStyle w:val="-"/>
                  <w:i/>
                  <w:iCs/>
                  <w:color w:val="000000"/>
                </w:rPr>
                <w:t>489543.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C8701A">
              <w:rPr>
                <w:color w:val="000000"/>
              </w:rPr>
              <w:t xml:space="preserve"> 320экз.</w:t>
            </w:r>
          </w:p>
          <w:p w:rsidR="00051DD8" w:rsidRPr="00C8701A" w:rsidRDefault="00C8701A" w:rsidP="00C8701A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355"/>
            </w:pPr>
            <w:proofErr w:type="spellStart"/>
            <w:r w:rsidRPr="00C8701A">
              <w:rPr>
                <w:color w:val="000000"/>
              </w:rPr>
              <w:t>Ивукина</w:t>
            </w:r>
            <w:proofErr w:type="spellEnd"/>
            <w:r w:rsidRPr="00C8701A">
              <w:rPr>
                <w:color w:val="000000"/>
              </w:rPr>
              <w:t xml:space="preserve">, Е. С. </w:t>
            </w:r>
            <w:r w:rsidRPr="00C8701A">
              <w:rPr>
                <w:color w:val="000000"/>
                <w:lang w:val="en-US"/>
              </w:rPr>
              <w:t>English</w:t>
            </w:r>
            <w:r w:rsidRPr="00C8701A">
              <w:rPr>
                <w:color w:val="000000"/>
              </w:rPr>
              <w:t xml:space="preserve"> </w:t>
            </w:r>
            <w:r w:rsidRPr="00C8701A">
              <w:rPr>
                <w:color w:val="000000"/>
                <w:lang w:val="en-US"/>
              </w:rPr>
              <w:t>for</w:t>
            </w:r>
            <w:r w:rsidRPr="00C8701A">
              <w:rPr>
                <w:color w:val="000000"/>
              </w:rPr>
              <w:t xml:space="preserve"> </w:t>
            </w:r>
            <w:r w:rsidRPr="00C8701A">
              <w:rPr>
                <w:color w:val="000000"/>
                <w:lang w:val="en-US"/>
              </w:rPr>
              <w:t>Master</w:t>
            </w:r>
            <w:r w:rsidRPr="00C8701A">
              <w:rPr>
                <w:color w:val="000000"/>
              </w:rPr>
              <w:t>'</w:t>
            </w:r>
            <w:r w:rsidRPr="00C8701A">
              <w:rPr>
                <w:color w:val="000000"/>
                <w:lang w:val="en-US"/>
              </w:rPr>
              <w:t>s</w:t>
            </w:r>
            <w:r w:rsidRPr="00C8701A">
              <w:rPr>
                <w:color w:val="000000"/>
              </w:rPr>
              <w:t xml:space="preserve"> </w:t>
            </w:r>
            <w:r w:rsidRPr="00C8701A">
              <w:rPr>
                <w:color w:val="000000"/>
                <w:lang w:val="en-US"/>
              </w:rPr>
              <w:t>Stud</w:t>
            </w:r>
            <w:proofErr w:type="spellStart"/>
            <w:r w:rsidRPr="00C8701A">
              <w:rPr>
                <w:color w:val="000000"/>
              </w:rPr>
              <w:t>ents</w:t>
            </w:r>
            <w:proofErr w:type="spellEnd"/>
            <w:r w:rsidRPr="00C8701A">
              <w:rPr>
                <w:color w:val="000000"/>
              </w:rPr>
              <w:t xml:space="preserve"> [Текст</w:t>
            </w:r>
            <w:proofErr w:type="gramStart"/>
            <w:r w:rsidRPr="00C8701A">
              <w:rPr>
                <w:color w:val="000000"/>
              </w:rPr>
              <w:t>] :</w:t>
            </w:r>
            <w:proofErr w:type="gramEnd"/>
            <w:r w:rsidRPr="00C8701A">
              <w:rPr>
                <w:color w:val="000000"/>
              </w:rPr>
              <w:t xml:space="preserve"> учебное пособие / Е. С. </w:t>
            </w:r>
            <w:proofErr w:type="spellStart"/>
            <w:r w:rsidRPr="00C8701A">
              <w:rPr>
                <w:color w:val="000000"/>
              </w:rPr>
              <w:t>Ивукина</w:t>
            </w:r>
            <w:proofErr w:type="spellEnd"/>
            <w:r w:rsidRPr="00C8701A">
              <w:rPr>
                <w:color w:val="000000"/>
              </w:rPr>
              <w:t xml:space="preserve"> ; М-во образования </w:t>
            </w:r>
            <w:r w:rsidRPr="00C8701A">
              <w:rPr>
                <w:color w:val="000000"/>
              </w:rPr>
              <w:t xml:space="preserve">и науки Рос. Федерации, Урал. гос. </w:t>
            </w:r>
            <w:proofErr w:type="spellStart"/>
            <w:r w:rsidRPr="00C8701A">
              <w:rPr>
                <w:color w:val="000000"/>
              </w:rPr>
              <w:t>экон</w:t>
            </w:r>
            <w:proofErr w:type="spellEnd"/>
            <w:r w:rsidRPr="00C8701A">
              <w:rPr>
                <w:color w:val="000000"/>
              </w:rPr>
              <w:t xml:space="preserve">. ун-т. - </w:t>
            </w:r>
            <w:proofErr w:type="gramStart"/>
            <w:r w:rsidRPr="00C8701A">
              <w:rPr>
                <w:color w:val="000000"/>
              </w:rPr>
              <w:t>Екатеринбург :</w:t>
            </w:r>
            <w:proofErr w:type="gramEnd"/>
            <w:r w:rsidRPr="00C8701A">
              <w:rPr>
                <w:color w:val="000000"/>
              </w:rPr>
              <w:t xml:space="preserve"> [Издательство УрГЭУ], 2016. - 58 с.</w:t>
            </w:r>
            <w:r w:rsidRPr="00C8701A">
              <w:rPr>
                <w:i/>
                <w:iCs/>
                <w:color w:val="000000"/>
              </w:rPr>
              <w:t xml:space="preserve"> </w:t>
            </w:r>
            <w:hyperlink r:id="rId7"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C8701A">
                <w:rPr>
                  <w:rStyle w:val="-"/>
                  <w:i/>
                  <w:iCs/>
                  <w:color w:val="000000"/>
                </w:rPr>
                <w:t>://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C8701A">
                <w:rPr>
                  <w:rStyle w:val="-"/>
                  <w:i/>
                  <w:iCs/>
                  <w:color w:val="000000"/>
                </w:rPr>
                <w:t>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C8701A">
                <w:rPr>
                  <w:rStyle w:val="-"/>
                  <w:i/>
                  <w:iCs/>
                  <w:color w:val="000000"/>
                </w:rPr>
                <w:t>/16/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C8701A">
                <w:rPr>
                  <w:rStyle w:val="-"/>
                  <w:i/>
                  <w:iCs/>
                  <w:color w:val="000000"/>
                </w:rPr>
                <w:t>487068.</w:t>
              </w:r>
              <w:r w:rsidRPr="00C8701A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C8701A">
              <w:rPr>
                <w:color w:val="000000"/>
              </w:rPr>
              <w:t>.</w:t>
            </w:r>
          </w:p>
          <w:p w:rsidR="00051DD8" w:rsidRPr="00C8701A" w:rsidRDefault="00C8701A" w:rsidP="00C8701A">
            <w:pPr>
              <w:tabs>
                <w:tab w:val="left" w:pos="195"/>
                <w:tab w:val="left" w:pos="573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C8701A">
              <w:rPr>
                <w:color w:val="000000"/>
                <w:sz w:val="24"/>
                <w:szCs w:val="24"/>
              </w:rPr>
              <w:t xml:space="preserve"> </w:t>
            </w:r>
          </w:p>
          <w:p w:rsidR="00051DD8" w:rsidRPr="00C8701A" w:rsidRDefault="00C8701A" w:rsidP="00C8701A">
            <w:pPr>
              <w:widowControl/>
              <w:numPr>
                <w:ilvl w:val="0"/>
                <w:numId w:val="2"/>
              </w:numPr>
              <w:tabs>
                <w:tab w:val="left" w:pos="573"/>
              </w:tabs>
              <w:suppressAutoHyphens w:val="0"/>
              <w:ind w:left="5" w:firstLine="355"/>
              <w:textAlignment w:val="auto"/>
              <w:rPr>
                <w:sz w:val="24"/>
                <w:szCs w:val="24"/>
                <w:lang w:val="en-US"/>
              </w:rPr>
            </w:pPr>
            <w:r w:rsidRPr="00C8701A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C8701A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C8701A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C8701A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C8701A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C8701A">
              <w:rPr>
                <w:color w:val="000000"/>
                <w:sz w:val="24"/>
                <w:szCs w:val="24"/>
              </w:rPr>
              <w:t>с</w:t>
            </w:r>
            <w:r w:rsidRPr="00C8701A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C8701A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C8701A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051DD8" w:rsidRPr="00C8701A" w:rsidRDefault="00C8701A" w:rsidP="00C8701A">
            <w:pPr>
              <w:widowControl/>
              <w:numPr>
                <w:ilvl w:val="0"/>
                <w:numId w:val="1"/>
              </w:numPr>
              <w:tabs>
                <w:tab w:val="left" w:pos="573"/>
              </w:tabs>
              <w:suppressAutoHyphens w:val="0"/>
              <w:ind w:left="5" w:firstLine="355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C8701A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C8701A">
              <w:rPr>
                <w:color w:val="000000"/>
                <w:kern w:val="0"/>
                <w:sz w:val="24"/>
                <w:szCs w:val="24"/>
              </w:rPr>
              <w:t>а</w:t>
            </w:r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C8701A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C8701A">
              <w:rPr>
                <w:color w:val="000000"/>
                <w:kern w:val="0"/>
                <w:sz w:val="24"/>
                <w:szCs w:val="24"/>
              </w:rPr>
              <w:t>с</w:t>
            </w:r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C8701A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C8701A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>Перечень информационных технологий, включая перечень лицензионного п</w:t>
            </w: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рограммного обеспечения и информационных справочных </w:t>
            </w:r>
            <w:proofErr w:type="gramStart"/>
            <w:r w:rsidRPr="00C8701A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  <w:bookmarkStart w:id="0" w:name="_GoBack"/>
        <w:bookmarkEnd w:id="0"/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rPr>
                <w:b/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51DD8" w:rsidRPr="00C8701A" w:rsidRDefault="00C8701A">
            <w:pPr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</w:t>
            </w:r>
            <w:r w:rsidRPr="00C8701A">
              <w:rPr>
                <w:color w:val="000000"/>
                <w:sz w:val="24"/>
                <w:szCs w:val="24"/>
              </w:rPr>
              <w:t xml:space="preserve">вания операционной системы общего назначения </w:t>
            </w:r>
            <w:proofErr w:type="spellStart"/>
            <w:r w:rsidRPr="00C8701A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C8701A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51DD8" w:rsidRPr="00C8701A" w:rsidRDefault="00C8701A">
            <w:pPr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</w:t>
            </w:r>
            <w:r w:rsidRPr="00C8701A">
              <w:rPr>
                <w:color w:val="000000"/>
                <w:sz w:val="24"/>
                <w:szCs w:val="24"/>
              </w:rPr>
              <w:t>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51DD8" w:rsidRPr="00C8701A" w:rsidRDefault="00C8701A">
            <w:pPr>
              <w:rPr>
                <w:b/>
                <w:sz w:val="24"/>
                <w:szCs w:val="24"/>
              </w:rPr>
            </w:pPr>
            <w:r w:rsidRPr="00C8701A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</w:t>
            </w:r>
            <w:r w:rsidRPr="00C8701A">
              <w:rPr>
                <w:b/>
                <w:color w:val="000000"/>
                <w:sz w:val="24"/>
                <w:szCs w:val="24"/>
              </w:rPr>
              <w:t>:</w:t>
            </w:r>
          </w:p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Общего доступа</w:t>
            </w:r>
          </w:p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051DD8" w:rsidRPr="00C8701A" w:rsidRDefault="00C8701A">
            <w:pPr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E7E6E6" w:themeFill="background2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701A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1DD8" w:rsidRPr="00C8701A">
        <w:tc>
          <w:tcPr>
            <w:tcW w:w="10490" w:type="dxa"/>
            <w:gridSpan w:val="3"/>
            <w:shd w:val="clear" w:color="auto" w:fill="auto"/>
          </w:tcPr>
          <w:p w:rsidR="00051DD8" w:rsidRPr="00C8701A" w:rsidRDefault="00C870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01A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51DD8" w:rsidRPr="00C8701A" w:rsidRDefault="00051DD8">
      <w:pPr>
        <w:ind w:left="-284"/>
        <w:rPr>
          <w:sz w:val="24"/>
          <w:szCs w:val="24"/>
        </w:rPr>
      </w:pPr>
    </w:p>
    <w:p w:rsidR="00051DD8" w:rsidRPr="00C8701A" w:rsidRDefault="00C8701A">
      <w:pPr>
        <w:ind w:left="-284"/>
        <w:rPr>
          <w:sz w:val="24"/>
          <w:szCs w:val="24"/>
          <w:u w:val="single"/>
        </w:rPr>
      </w:pPr>
      <w:r w:rsidRPr="00C8701A">
        <w:rPr>
          <w:sz w:val="24"/>
          <w:szCs w:val="24"/>
        </w:rPr>
        <w:t xml:space="preserve">Аннотацию подготовил                               </w:t>
      </w:r>
      <w:r w:rsidRPr="00C8701A">
        <w:rPr>
          <w:sz w:val="24"/>
          <w:szCs w:val="24"/>
        </w:rPr>
        <w:tab/>
      </w:r>
      <w:r w:rsidRPr="00C8701A">
        <w:rPr>
          <w:sz w:val="24"/>
          <w:szCs w:val="24"/>
        </w:rPr>
        <w:tab/>
      </w:r>
      <w:proofErr w:type="gramStart"/>
      <w:r w:rsidRPr="00C8701A">
        <w:rPr>
          <w:sz w:val="24"/>
          <w:szCs w:val="24"/>
        </w:rPr>
        <w:tab/>
        <w:t>(</w:t>
      </w:r>
      <w:proofErr w:type="spellStart"/>
      <w:proofErr w:type="gramEnd"/>
      <w:r w:rsidRPr="00C8701A">
        <w:rPr>
          <w:sz w:val="24"/>
          <w:szCs w:val="24"/>
        </w:rPr>
        <w:t>Ивукина</w:t>
      </w:r>
      <w:proofErr w:type="spellEnd"/>
      <w:r w:rsidRPr="00C8701A">
        <w:rPr>
          <w:sz w:val="24"/>
          <w:szCs w:val="24"/>
        </w:rPr>
        <w:t xml:space="preserve"> Е.С.) </w:t>
      </w:r>
    </w:p>
    <w:p w:rsidR="00051DD8" w:rsidRPr="00C8701A" w:rsidRDefault="00051DD8">
      <w:pPr>
        <w:rPr>
          <w:sz w:val="24"/>
          <w:szCs w:val="24"/>
        </w:rPr>
      </w:pPr>
    </w:p>
    <w:p w:rsidR="00051DD8" w:rsidRPr="00C8701A" w:rsidRDefault="00051DD8">
      <w:pPr>
        <w:rPr>
          <w:sz w:val="24"/>
          <w:szCs w:val="24"/>
        </w:rPr>
      </w:pPr>
    </w:p>
    <w:p w:rsidR="00051DD8" w:rsidRPr="00C8701A" w:rsidRDefault="00C8701A">
      <w:pPr>
        <w:ind w:left="-284"/>
        <w:rPr>
          <w:sz w:val="24"/>
          <w:szCs w:val="24"/>
        </w:rPr>
      </w:pPr>
      <w:r w:rsidRPr="00C8701A">
        <w:rPr>
          <w:sz w:val="24"/>
          <w:szCs w:val="24"/>
        </w:rPr>
        <w:t xml:space="preserve">Заведующая кафедрой </w:t>
      </w:r>
      <w:proofErr w:type="spellStart"/>
      <w:r w:rsidRPr="00C8701A">
        <w:rPr>
          <w:sz w:val="24"/>
          <w:szCs w:val="24"/>
        </w:rPr>
        <w:t>ДИЯз</w:t>
      </w:r>
      <w:proofErr w:type="spellEnd"/>
      <w:r w:rsidRPr="00C8701A">
        <w:rPr>
          <w:sz w:val="24"/>
          <w:szCs w:val="24"/>
        </w:rPr>
        <w:tab/>
      </w:r>
      <w:r w:rsidRPr="00C8701A">
        <w:rPr>
          <w:sz w:val="24"/>
          <w:szCs w:val="24"/>
        </w:rPr>
        <w:tab/>
      </w:r>
      <w:r w:rsidRPr="00C8701A">
        <w:rPr>
          <w:sz w:val="24"/>
          <w:szCs w:val="24"/>
        </w:rPr>
        <w:tab/>
      </w:r>
      <w:r w:rsidRPr="00C8701A">
        <w:rPr>
          <w:sz w:val="24"/>
          <w:szCs w:val="24"/>
        </w:rPr>
        <w:tab/>
      </w:r>
      <w:r w:rsidRPr="00C8701A">
        <w:rPr>
          <w:sz w:val="24"/>
          <w:szCs w:val="24"/>
        </w:rPr>
        <w:tab/>
        <w:t xml:space="preserve"> (Макарова Е.Н.) </w:t>
      </w:r>
    </w:p>
    <w:p w:rsidR="00051DD8" w:rsidRPr="00C8701A" w:rsidRDefault="00051DD8">
      <w:pPr>
        <w:rPr>
          <w:b/>
          <w:sz w:val="24"/>
          <w:szCs w:val="24"/>
        </w:rPr>
      </w:pPr>
    </w:p>
    <w:p w:rsidR="00051DD8" w:rsidRPr="00C8701A" w:rsidRDefault="00051DD8">
      <w:pPr>
        <w:ind w:left="360"/>
        <w:jc w:val="center"/>
        <w:rPr>
          <w:b/>
          <w:sz w:val="24"/>
          <w:szCs w:val="24"/>
        </w:rPr>
      </w:pPr>
    </w:p>
    <w:p w:rsidR="00051DD8" w:rsidRPr="00C8701A" w:rsidRDefault="00051DD8">
      <w:pPr>
        <w:jc w:val="center"/>
        <w:rPr>
          <w:sz w:val="24"/>
          <w:szCs w:val="24"/>
        </w:rPr>
      </w:pPr>
    </w:p>
    <w:sectPr w:rsidR="00051DD8" w:rsidRPr="00C8701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F7E"/>
    <w:multiLevelType w:val="multilevel"/>
    <w:tmpl w:val="722C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2B20"/>
    <w:multiLevelType w:val="multilevel"/>
    <w:tmpl w:val="265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13A7F"/>
    <w:multiLevelType w:val="multilevel"/>
    <w:tmpl w:val="B2F86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6B5724"/>
    <w:multiLevelType w:val="multilevel"/>
    <w:tmpl w:val="A28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DD8"/>
    <w:rsid w:val="00051DD8"/>
    <w:rsid w:val="00C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622A-4C22-46F3-9DE2-9ADAD7E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F63A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754D-C769-471B-8CBE-FB2FAEEC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2019-02-15T10:04:00Z</cp:lastPrinted>
  <dcterms:created xsi:type="dcterms:W3CDTF">2019-04-01T08:09:00Z</dcterms:created>
  <dcterms:modified xsi:type="dcterms:W3CDTF">2019-07-04T05:00:00Z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